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009B7BB" w:rsidR="009815C7" w:rsidRPr="007B0071" w:rsidRDefault="00EE5062" w:rsidP="00373F3E">
      <w:pPr>
        <w:spacing w:after="0" w:line="240" w:lineRule="auto"/>
        <w:jc w:val="center"/>
        <w:rPr>
          <w:rFonts w:ascii="Sylfaen" w:hAnsi="Sylfaen" w:cs="Sylfaen"/>
          <w:b/>
          <w:lang w:val="ka-GE"/>
        </w:rPr>
      </w:pPr>
      <w:r>
        <w:rPr>
          <w:rFonts w:ascii="Sylfaen" w:hAnsi="Sylfaen" w:cs="Sylfaen"/>
          <w:b/>
          <w:lang w:val="ka-GE"/>
        </w:rPr>
        <w:t xml:space="preserve">ვაზისუბანი -1 არსებული </w:t>
      </w:r>
      <w:r>
        <w:rPr>
          <w:rFonts w:ascii="Sylfaen" w:hAnsi="Sylfaen" w:cs="Sylfaen"/>
          <w:b/>
        </w:rPr>
        <w:t>D=900</w:t>
      </w:r>
      <w:r>
        <w:rPr>
          <w:rFonts w:ascii="Sylfaen" w:hAnsi="Sylfaen" w:cs="Sylfaen"/>
          <w:b/>
          <w:lang w:val="ka-GE"/>
        </w:rPr>
        <w:t xml:space="preserve"> მმ-იან წყალდენში ზედმეტი წყლის გადატუმბისთვის </w:t>
      </w:r>
      <w:r w:rsidR="00EF4315">
        <w:rPr>
          <w:rFonts w:ascii="Sylfaen" w:hAnsi="Sylfaen" w:cs="Sylfaen"/>
          <w:b/>
          <w:lang w:val="ka-GE"/>
        </w:rPr>
        <w:t xml:space="preserve">საპროექტო </w:t>
      </w:r>
      <w:r>
        <w:rPr>
          <w:rFonts w:ascii="Sylfaen" w:hAnsi="Sylfaen" w:cs="Sylfaen"/>
          <w:b/>
          <w:lang w:val="ka-GE"/>
        </w:rPr>
        <w:t>ტუმბო-აგრეგატის და ქსელის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7BFD45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E5062" w:rsidRPr="00EE5062">
        <w:rPr>
          <w:rFonts w:ascii="Sylfaen" w:hAnsi="Sylfaen" w:cs="Sylfaen"/>
          <w:lang w:val="ka-GE"/>
        </w:rPr>
        <w:t xml:space="preserve">ვაზისუბანი -1 არსებული </w:t>
      </w:r>
      <w:r w:rsidR="00EE5062" w:rsidRPr="00EE5062">
        <w:rPr>
          <w:rFonts w:ascii="Sylfaen" w:hAnsi="Sylfaen" w:cs="Sylfaen"/>
        </w:rPr>
        <w:t>D=900</w:t>
      </w:r>
      <w:r w:rsidR="00EE5062" w:rsidRPr="00EE5062">
        <w:rPr>
          <w:rFonts w:ascii="Sylfaen" w:hAnsi="Sylfaen" w:cs="Sylfaen"/>
          <w:lang w:val="ka-GE"/>
        </w:rPr>
        <w:t xml:space="preserve"> მმ-იან წყალდენში ზედმეტი წყლის გადატუმბისთვის </w:t>
      </w:r>
      <w:r w:rsidR="00EF4315">
        <w:rPr>
          <w:rFonts w:ascii="Sylfaen" w:hAnsi="Sylfaen" w:cs="Sylfaen"/>
          <w:lang w:val="ka-GE"/>
        </w:rPr>
        <w:t xml:space="preserve">საპროექტო </w:t>
      </w:r>
      <w:r w:rsidR="00EE5062" w:rsidRPr="00EE5062">
        <w:rPr>
          <w:rFonts w:ascii="Sylfaen" w:hAnsi="Sylfaen" w:cs="Sylfaen"/>
          <w:lang w:val="ka-GE"/>
        </w:rPr>
        <w:t>ტუმბო-აგრეგატის და ქსელის მოწყობის</w:t>
      </w:r>
      <w:r w:rsidR="00EE5062">
        <w:rPr>
          <w:rFonts w:ascii="Sylfaen" w:hAnsi="Sylfaen" w:cs="Sylfaen"/>
          <w:b/>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0B7DF9C" w:rsidR="00DB5C8D" w:rsidRPr="006005A1" w:rsidRDefault="00EE5062" w:rsidP="00696A50">
      <w:pPr>
        <w:spacing w:after="0" w:line="240" w:lineRule="auto"/>
        <w:jc w:val="both"/>
        <w:rPr>
          <w:rFonts w:ascii="Sylfaen" w:hAnsi="Sylfaen" w:cs="Sylfaen"/>
          <w:lang w:val="ka-GE"/>
        </w:rPr>
      </w:pPr>
      <w:r w:rsidRPr="00EE5062">
        <w:rPr>
          <w:rFonts w:ascii="Sylfaen" w:hAnsi="Sylfaen" w:cs="Sylfaen"/>
          <w:lang w:val="ka-GE"/>
        </w:rPr>
        <w:t xml:space="preserve">ვაზისუბანი -1 არსებული D=900 მმ-იან წყალდენში ზედმეტი წყლის გადატუმბისთვის </w:t>
      </w:r>
      <w:r w:rsidR="00EF4315">
        <w:rPr>
          <w:rFonts w:ascii="Sylfaen" w:hAnsi="Sylfaen" w:cs="Sylfaen"/>
          <w:lang w:val="ka-GE"/>
        </w:rPr>
        <w:t xml:space="preserve">საპროექტო </w:t>
      </w:r>
      <w:r w:rsidRPr="00EE5062">
        <w:rPr>
          <w:rFonts w:ascii="Sylfaen" w:hAnsi="Sylfaen" w:cs="Sylfaen"/>
          <w:lang w:val="ka-GE"/>
        </w:rPr>
        <w:t>ტუმბო-აგრეგატის და ქსელის მოწყობის</w:t>
      </w:r>
      <w:r w:rsidR="000B4DEE" w:rsidRPr="000B4DEE">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C9EC9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80DAA">
        <w:rPr>
          <w:rFonts w:ascii="Sylfaen" w:hAnsi="Sylfaen"/>
          <w:lang w:val="ka-GE"/>
        </w:rPr>
        <w:t>ისანი-სამგორის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33EF6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2493D">
        <w:rPr>
          <w:rFonts w:ascii="Sylfaen" w:hAnsi="Sylfaen" w:cs="Sylfaen"/>
          <w:b/>
          <w:sz w:val="20"/>
          <w:szCs w:val="20"/>
          <w:lang w:val="ka-GE"/>
        </w:rPr>
        <w:t>26</w:t>
      </w:r>
      <w:bookmarkStart w:id="1" w:name="_GoBack"/>
      <w:bookmarkEnd w:id="1"/>
      <w:r w:rsidR="00CA6AA2">
        <w:rPr>
          <w:rFonts w:ascii="Sylfaen" w:hAnsi="Sylfaen" w:cs="Sylfaen"/>
          <w:b/>
          <w:sz w:val="20"/>
          <w:szCs w:val="20"/>
          <w:lang w:val="ka-GE"/>
        </w:rPr>
        <w:t xml:space="preserve"> ივლ</w:t>
      </w:r>
      <w:r w:rsidR="000954B2">
        <w:rPr>
          <w:rFonts w:ascii="Sylfaen" w:hAnsi="Sylfaen" w:cs="Sylfaen"/>
          <w:b/>
          <w:sz w:val="20"/>
          <w:szCs w:val="20"/>
          <w:lang w:val="ka-GE"/>
        </w:rPr>
        <w:t>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lastRenderedPageBreak/>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lastRenderedPageBreak/>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A0B3C" w14:textId="77777777" w:rsidR="0015624C" w:rsidRDefault="0015624C" w:rsidP="007902EA">
      <w:pPr>
        <w:spacing w:after="0" w:line="240" w:lineRule="auto"/>
      </w:pPr>
      <w:r>
        <w:separator/>
      </w:r>
    </w:p>
  </w:endnote>
  <w:endnote w:type="continuationSeparator" w:id="0">
    <w:p w14:paraId="4444AF11" w14:textId="77777777" w:rsidR="0015624C" w:rsidRDefault="0015624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5FAEADC" w:rsidR="004A3BD8" w:rsidRDefault="004A3BD8">
        <w:pPr>
          <w:pStyle w:val="Footer"/>
          <w:jc w:val="right"/>
        </w:pPr>
        <w:r>
          <w:fldChar w:fldCharType="begin"/>
        </w:r>
        <w:r>
          <w:instrText xml:space="preserve"> PAGE   \* MERGEFORMAT </w:instrText>
        </w:r>
        <w:r>
          <w:fldChar w:fldCharType="separate"/>
        </w:r>
        <w:r w:rsidR="0012493D">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9E88" w14:textId="77777777" w:rsidR="0015624C" w:rsidRDefault="0015624C" w:rsidP="007902EA">
      <w:pPr>
        <w:spacing w:after="0" w:line="240" w:lineRule="auto"/>
      </w:pPr>
      <w:r>
        <w:separator/>
      </w:r>
    </w:p>
  </w:footnote>
  <w:footnote w:type="continuationSeparator" w:id="0">
    <w:p w14:paraId="4A21C8DF" w14:textId="77777777" w:rsidR="0015624C" w:rsidRDefault="0015624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493D"/>
    <w:rsid w:val="001258A9"/>
    <w:rsid w:val="00127F44"/>
    <w:rsid w:val="00131B75"/>
    <w:rsid w:val="00136124"/>
    <w:rsid w:val="00137719"/>
    <w:rsid w:val="001433C2"/>
    <w:rsid w:val="001461E6"/>
    <w:rsid w:val="001466B2"/>
    <w:rsid w:val="0015624C"/>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FE0C-D2DF-1D45-9B23-2B31C776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7</Pages>
  <Words>1111</Words>
  <Characters>6336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272</cp:revision>
  <cp:lastPrinted>2015-07-27T06:36:00Z</cp:lastPrinted>
  <dcterms:created xsi:type="dcterms:W3CDTF">2017-02-28T15:04:00Z</dcterms:created>
  <dcterms:modified xsi:type="dcterms:W3CDTF">2021-07-21T10:59:00Z</dcterms:modified>
</cp:coreProperties>
</file>